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ukryta od wieków i pokoleń, ale teraz została objawiona jego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tajemnicę onę, która była zakryta od wieków i od rodzajów, ale teraz objawiona jest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zakryta od wieków i od rodzajów, a teraz oznajmiona jest świętym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ta, ukryta od wieków i pokoleń, została teraz objawiona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zakrytą od wieków i od pokoleń, a teraz objawioną świętym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od pokoleń, teraz zaś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ukrytą od wieków i pokoleń. Właśnie teraz została ona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tajemnicy ukrytej dla wieków i dla pokoleń, [która] teraz objawiona została Jego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okryte tajemnicą przez całe wieki i pokolenia, a teraz odsłonięte przed ludem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przekazać wam całą pełnię słowa Bożego. Tajemnica dla (dawnych) wieków i pokoleń zakryta, teraz została objawiona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таємницю, сховану від віків і від родів, а тепер об'явлену для його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zakrytą od wieków i pokoleń, a teraz objawioną Jego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tajemnicy ukrytej od pokoleń, od wieków, teraz jednak objawionej ludziom, których zastrzegł On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świętą tajemnicę ukrytą od minionych systemów rzeczy i od minionych pokoleń. Teraz jednak została ona ujawniona jego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tajemnicę, która była niedostępna przez wiele stuleci i pokoleń, ale teraz została ujawniona Jego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2024-04-26T03:54:26Z</dcterms:modified>
</cp:coreProperties>
</file>