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martwych z powodu upadków* i nieobrzezania własnego ciała,** razem z Nim ożywił,*** darując nam wszystkie upadki.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was, martwymi będących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występkach i nieobrzezaniu ciała waszego, współożywił* was** razem z Nim, darowawszy nam wszystkie występki,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martwymi będących w upadkach i nieobrzezaniu ciała waszego współożywił z Nim darowawszy wam wszystkie upadki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Upadek, gr. παράπτωμα, lub: potknięcie, zboczenie z właściwej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"nas"; bez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2024-04-28T00:13:34Z</dcterms:modified>
</cp:coreProperties>
</file>