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 dla zasad rządzących światem, to dlaczego — tak, jak żyjący w tym świecie — dobrowolnie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z Chrystusem dla żywiołów tego świata, to dlaczego — jakbyście jeszcze żyli dla świata —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tedy umarli z Chrystusem żywiołom świata tego, przeczże się, jakobyście jeszcze żyli światu, ustawami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tedy umarli z Chrystusem od elementów tego świata, przeczże jeszcze, jakoby żywiąc na świecie, 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świata, to dlaczego - jak gdyby żyjąc [jeszcze] w świecie - dajecie sobie narzucać nakazy: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z Chrystusem umarliście dla żywiołów świata, to dlaczego poddajecie się takim zakazom, jakbyście w świecie 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tego świata, to dlaczego, tak jakbyście żyli w świecie, poddajecie się przyjętym zakazom: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umarliście z Chrystusem, odrzucając żywioły świata, dlaczego teraz, jak ci, którzy żyją na świecie, podporządkowujecie się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z Chrystusem dla cieni świata, to dlaczego, jakbyście nadal żyli na tym świecie, przyjmujecie nakazy: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umarliście dla zwodniczych mocy tego świata, to dlaczego - jakbyście nadal żyli dla tego świata - poddajecie się takim nakazom, jak: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razem z Chrystusem umarliście dla żywiołów świata, dlaczego - jak byście jeszcze żyli w świecie - pozwalacie sobie narzucać takie zakazy: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якщо ви з Христом померли для стихій світу, то навіщо, як ті, що живуть у світі, дотримуєте приписів: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umarliście z Chrystusem z dala od żywiołów tego świata, dlaczego podobnie jak żyjący w świecie poddajecie się jakiemuś nakazowi: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wraz z Mesjaszem umarliście dla duchów żywiołów świata, to czemu - jak gdybyście nadal należeli do świata - pozwalacie sobie zaprzątać głowę jego zasadami?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wraz z Chrystusem umarliście względem elementów świata, to dlaczego – jak gdybyście żyli w świecie – dalej podporządkowujecie się postanowieniom: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 umarliście i zostaliście uwolnieni spod panowania mocy tego świata. Dlaczego więc teraz, jak ludzie należący do świata, poddajecie się jego nakazom: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2024-04-28T03:04:01Z</dcterms:modified>
</cp:coreProperties>
</file>