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3147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są wszystkie skarby mądrości i poznania ukryte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wszelkie skarby* mądrości** i poznania.***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której* są wszystkie skarby mądrości i poznania zakryte.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są wszystkie skarby mądrości i poznania ukryte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1:24&lt;/x&gt;; &lt;x&gt;530 2:5-7&lt;/x&gt;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Fałszywi nauczyciele akcentowali poznanie (γνῶσις ) jako środek do zbawienia. Paweł przeciwstawia im Chrystusa. To w Nim ukryte są wszelkie skarby mądrości i poznania.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2:3-5&lt;/x&gt;; &lt;x&gt;290 45:3&lt;/x&gt;; &lt;x&gt;560 3:19&lt;/x&gt;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Gramatycznie możliwe: "w 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2024-04-28T14:49:51Z</dcterms:modified>
</cp:coreProperties>
</file>