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wpędził w niewolę zręcznie manipulując rzekomą nauką, opartą na ludzkiej tradycji oraz na zasadach, które rządzą światem,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was ktoś nie obrócił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korzyść przez filozofię i próżne oszustwo, oparte na ludzkiej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żeby was kto sobie w korzyść nie obrócił przez filozofiję i przez próżne oszukanie, ucząc według ustawy ludzkiej, według żywiołów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by kto was nie oszukał przez Filozofią i próżne omamienie wedle ustawy ludzkiej, podług elementów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ktoś was nie zagarnął w niewolę przez tę filozofię będącą wierutnym oszustwem, opartą na ludzkiej tylko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was kto nie sprowadził na manowce filozofią i czczym urojeniem, opartym na podaniach ludzkich i na żywiołach świata, a nie na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was ktoś nie zniewolił filozofią i próżnym zwodzeniem, opartym na przekazie ludzkim,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ktoś was nie zniewolił filozofią i bezsensownym oszustwem, opartym na ludzkim podaniu o żywiołach świata. Nie pochodzi to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prowadził was jako swój łup, mędrkując i posługując się próżnym mamieniem, opartym na ludzkim przekazie, na cieniach świata, a nie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żebyście nie padli ofiarą fałszywej nauki i próżnych złudzeń, rozpowszechnianych przez ludzi na temat mocy kosmicznych; trwajcie przy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z was nie został zwabiony w niewolę (błędu) przez filozofię lub chytry podstęp, wywodzące się z ludzkich podań o siłach kosmicznych, a nie z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вас не ошукав філософією і порожньою оманою людського передання, стихіями світу, а не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się wam ktoś nie zdarzył, kto rabuje przez spekulacje i pusty fałsz według religijnej tradycji ludzi, według podstawowych zasad rozumowania świata a nie według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 nie zniewolił filozofią albo czczym oszustwem opartymi na tradycji ludzkiej, zgodnej z duchami żywiołów świata, lecz niezgodnej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się: może się znaleźć ktoś, kto was uprowadzi jako swój łup przez filozofię i puste zwodzenie według tradycji ludzkiej, według rzeczy elementarnych świata, a nie według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z was nie padł ofiarą zwodniczej filozofii lub bezsensownych oszustw, które mają swoje źródło w ludzkich koncepcjach, a nie w nauce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2024-04-28T14:35:59Z</dcterms:modified>
</cp:coreProperties>
</file>