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nikt nie chwiał się w tych uciskach.* Sami bowiem wiecie, że na to jesteśmy wyznaczeni.**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nikt (nie) chwiać się* wśród utrapień tych. Sami bowiem wiecie, że do tego jesteśmy położeni.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z powodu tych ucisków. Sami przecież wiecie, że jesteśmy na nie skazani.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wśród tych utrapień. Sami przecież wiecie, że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żaden nie poruszał w tych uciskach; gdyż sami wiecie, żeśmy na to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sobą nie trwożył w tych uciskach: abowiem sami wiecie, żeśmy na to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się nie chwiał pośród tych ucisków. Po to bowiem, jak wiecie, zostaliśmy ustanowieni.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chwiał w tych uciskach. Sami bowiem wiecie, że takie jest nasze przeznaczenie.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zachwiał wśród tych ucisków. Wiecie bowiem, że do tego zostaliśmy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załamał z powodu utrapień. Sami przecież wiecie, że takie jest nasze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nikt się nie chwiał z powodu tych prześladowań. Sami bowiem wiecie, że do tego jesteśmy przeznaczeni.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nikogo z was nie załamały cierpienia. Wiecie przecież, że nie można ich uniknąć.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w obecnych udrękach. Sami bowiem wiecie, że do tego jesteśmy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жоден не захитався в цих скорботах. Бо ви самі знаєте, що на те нас призначено.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wśród tych utrapień nikt się nie zachwiał; ponieważ sami wiecie, że na to jesteśmy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z was nie dał się tym uciskom wytrącić z równowagi. Bo sami wiecie, że one na nas przyjść muszą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wskutek tych ucisków. Sami bowiem wiecie, iż właśnie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obecne problemy nie doprowadziły was do zwątpienia. Dobrze przecież wiecie, że miały nas spotkać te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5:11&lt;/x&gt;; &lt;x&gt;470 10:23&lt;/x&gt;; &lt;x&gt;500 15:20&lt;/x&gt;; &lt;x&gt;510 14:22&lt;/x&gt;; &lt;x&gt;620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ustanowieni.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&lt;x&gt;530 7:5&lt;/x&gt;; &lt;x&gt;540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nikt nie chwiał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2024-04-30T02:16:49Z</dcterms:modified>
</cp:coreProperties>
</file>