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6"/>
        <w:gridCol w:w="5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bowiem gdy przy was byliśmy wcześniej mówiliśmy wam że mamy być uciskani tak jak i stało się i 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u was byliśmy, zapowiadaliśmy wam, że będziemy uciskani, co też się stało, jak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gdy przy was byliśmy, wcześniej mówiliśmy wam, że mamy być trapieni*, tak jak i stało się i wiecie.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bowiem gdy przy was byliśmy wcześniej mówiliśmy wam że mamy być uciskani tak, jak i stało się i 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naszego pobytu u was zapowiadaliśmy wam, że będziemy uciskani. I — jak sami widzicie —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byliśmy u was, zapowiadaliśmy wam, że będziemy cierpieć ucisk, co się też stało, jak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gdyśmy byli u was, opowiadaliśmy wam, żeśmy mieli być uciśnieni, jakoż się też to stało, i wiecie o 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gdyśmy byli u was, opowiadaliśmy wam, żeśmy mieli cierpieć uciśnienie, jako się i zstało, i 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gdyśmy pośród was przebywali, zapowiadaliśmy wam, że będziemy cierpieć ucisk, co też, jak wiecie,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gdy byliśmy u was, przepowiadaliśmy wam, że będziemy uciskani, co się też stało, jak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byliśmy u was, zapowiadaliśmy wam przecież, że będziemy prześladowani, i jak wiecie,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byliśmy u was, zapowiadaliśmy wam, że będziemy musieli znosić utrapienia. Wiecie, że tak właśnie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byliśmy u was, zapowiadaliśmy wam, że będziemy doznawać prześladowań. I tak się, jak wiecie,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wtedy, gdy byłem u was, zapowiadałem, że będziemy musieli cierpieć. Tak się też stało, przekonaliście się sami.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wtedy, gdy byliśmy wśród was, zapowiadaliśmy, że będziemy cierpieć udręki, tak też - jak wiecie -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ми були у вас, ми вам казали наперед, що маємо терпіти, що й сталося, і вам це відоме.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byliśmy u was, wcześniej wam mówiliśmy, że mamy być uciskani. Tak się też stało, i o tym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nawet kiedy byliśmy u was, wciąż powtarzaliśmy wam zawczasu, że będziemy wkrótce prześladowani, i jak wiecie, rzeczywiście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gdyśmy u was byli, zawczasu wam mówiliśmy, że mamy być uciskani, jak to się zresztą stało i jak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będąc u was, zapowiadaliśmy wam bowiem, że doświadczymy prześladowań. I, jak wiecie, rzeczywiście tak się stało.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"mamy być trapieni" - w oryginale opisowe futurum zamiast: "będziemy trapieni".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2024-04-30T01:16:30Z</dcterms:modified>
</cp:coreProperties>
</file>