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67"/>
        <w:gridCol w:w="53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bowiem gdy przy was byliśmy wcześniej mówiliśmy wam że mamy być uciskani tak jak i stało się i wiecie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u was byliśmy, zapowiadaliśmy wam, że będziemy uciskani, co też się stało, jak 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bowiem gdy przy was byliśmy, wcześniej mówiliśmy wam, że mamy być trapieni*, tak jak i stało się i wiecie.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bowiem gdy przy was byliśmy wcześniej mówiliśmy wam że mamy być uciskani tak, jak i stało się i wiecie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"mamy być trapieni" - w oryginale opisowe futurum zamiast: "będziemy trapieni".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2024-04-30T02:33:03Z</dcterms:modified>
</cp:coreProperties>
</file>