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wrócił od was Tymoteusz. Przyniósł nam dobre wieści o waszej wierze i miłości. Powiedział też, że dobrze nas wspominacie i pragniecie nas zobaczyć. My was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do nas i zwiastował nam radosną wieść o waszej wierze i miłości,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nas zawsze dobrze wspominacie, pragnąc nas widzieć,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Tymoteusz od was do nas przyszedł i zwiastował nam wesołą nowinę o wierze i miłości waszej, a iż nas zawsze dobrze wspominacie, żądając nas widzieć, tak jako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od was przyszedł do nas i oznajmił nam wiarę i miłość waszę a iż nas macie w dobrej pamięci zawsze, żądając nas widzieć, jako i my też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- kiedy Tymoteusz od was wrócił do nas i kiedy przyniósł nam radosną wieść o wierze i miłości waszej, a i o tym, że zawsze zachowujecie o nas dobrą pamięć i że bardzo pragniecie nas zobaczyć, podobnie jak my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od was przyszedł do nas Tymoteusz i przyniósł nam dobrą nowinę o wierze i miłości waszej, i o tym, że zachowujecie nas zawsze w dobrej pamięci i że pragniecie nas ujrzeć,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z dobrą nowiną o waszej wierze i miłości, i o tym, że cały czas zachowujecie o nas dobrą pamięć i bardzo pragniecie nas zobaczyć,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Tymoteusz wrócił od was i przyniósł dobre wieści o waszej wierze i miłości, o tym, że zawsze dobrze o nas myślicie, i podobnie jak my pragniecie nas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gdy przybył od was do nas Tymoteusz i doniósł nam o waszej wierze i miłości oraz o tym, że nas bez przerwy wiernie wspominacie, pragnąc nas zobaczyć,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Tymoteusz wrócił i przyniósł dobre wiadomości o waszej wierze i miłości. Powiedział, że zawsze ciepło mnie wspominacie i że chcielibyście zobaczyć się ze mną, podobnie, jak ja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 od was Tymoteusz i przyniósł nam dobre nowiny o waszej wierze i miłości wzajemnej i o tym, że zawsze macie nas we wdzięcznej pamięci i tęsknicie za naszym widokiem, podobnie jak my za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як від вас прийшов до нас Тимофій і приніс нам радісну вістку про вашу віру та любов, і що ви завжди добре про нас згадуєте, бажаючи бачити нас, як і ми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niedawno, od was przyszedł do nas Tymoteusz i ogłosił nam dobrą nowinę o waszej wierze, miłości, i że macie o nas dobre wspomnienie, pragnąc nas zobaczyć,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przybył do nas od was Tymoteusz, niosąc dobre wieści o waszej ufności i miłości i opowiadając, że dobrze nas wspominacie i że zawsze pragniecie nas ujrzeć, jak i my pragniemy 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 od was przyszedł do nas Tymoteusz i przyniósł nam dobrą nowinę o waszej wierności, jak również miłości, i że zawsze macie o nas dobre wspomnienia oraz gorąco pragniecie nas ujrzeć – tak samo,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Tymoteusz powrócił, przyniósł nam dobre wieści o waszej wierze i miłości. Powiedział nam również, że dobrze nas wspominacie i że wy również pragniecie się z nami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2024-04-30T03:57:47Z</dcterms:modified>
</cp:coreProperties>
</file>