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gdy przyszedł Tymoteusz do nas od was i gdy ogłosił dobrą nowinę nam o wierze i miłości waszej i że macie wspomnienie o nas dobre każdej chwili pragnąc nas zobaczyć tak jak i my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gdy Tymoteusz przyszedł do nas od was* i gdy przyniósł nam dobrą nowinę** o waszej wierze*** i miłości oraz o tym, że macie nas zawsze w dobrej pamięci**** i pragniecie zobaczyć nas, tak jak my was*****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zaś (gdy przyszedł) Tymoteusz do nas od was i (gdy ogłosił dobrą nowinę) nam (o) wierze i miłości waszej, i że macie wspomnienie (o) nas dobre każdej chwili, pragnąc nas zobaczyć tak jak i my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gdy przyszedł Tymoteusz do nas od was i gdy ogłosił dobrą nowinę nam (o) wierze i miłości waszej i że macie wspomnienie (o) nas dobre każdej chwili pragnąc nas zobaczyć tak, jak i my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1:3&lt;/x&gt;; &lt;x&gt;600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pocieszył nas ewangelią, εὐαγγελισαμένου ἡμῖν.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1:11&lt;/x&gt;; &lt;x&gt;590 2:17&lt;/x&gt;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1:4&lt;/x&gt;; &lt;x&gt;540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2024-04-30T00:39:14Z</dcterms:modified>
</cp:coreProperties>
</file>