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8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zostaliśmy zachęceni bracia z powodu was w każdym ucisku i potrzebie naszej przez waszą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doznaliśmy od was zachęty, bracia – ze względu na wszelką naszą potrzebę i ucisk* – z powodu waszej wiary,**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doznaliśmy zachęty, bracia, z powodu was w każdej konieczności i utrapieniu naszym przez waszą wiarę,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zostaliśmy zachęceni bracia z powodu was w każdym ucisku i potrzebie naszej przez waszą wiarę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16:13&lt;/x&gt;; &lt;x&gt;560 6:13-14&lt;/x&gt;; &lt;x&gt;570 1:27&lt;/x&gt;; &lt;x&gt;570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2024-04-30T02:15:46Z</dcterms:modified>
</cp:coreProperties>
</file>