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1"/>
        <w:gridCol w:w="3781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żyjemy, skoro wy stoicie w Panu.*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żyjemy, jeśli wy trwacie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żyjemy jeśli wy stalibyście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&lt;x&gt;560 6:13-14&lt;/x&gt;; &lt;x&gt;570 1:27&lt;/x&gt;; &lt;x&gt;570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2024-04-30T04:05:19Z</dcterms:modified>
</cp:coreProperties>
</file>