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poważajcie ich głęboko w miłości ze względu na ich pracę.* Zachowujcie między sobą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(by) uznawać ich ponad wszelką miarę w miłości z powodu dzieła ich. Zachowujcie pokój wśród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(by) uznawać ich ponad wszelką miarę w miłości z powodu pracy ich zachowujcie pokój wśród siebie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&lt;x&gt;520 12:18&lt;/x&gt;; 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2024-04-27T19:43:12Z</dcterms:modified>
</cp:coreProperties>
</file>