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011"/>
        <w:gridCol w:w="4468"/>
        <w:gridCol w:w="2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2024-04-28T12:21:46Z</dcterms:modified>
</cp:coreProperties>
</file>