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38"/>
        <w:gridCol w:w="4529"/>
        <w:gridCol w:w="2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2024-04-28T18:48:37Z</dcterms:modified>
</cp:coreProperties>
</file>