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2"/>
        <w:gridCol w:w="3894"/>
        <w:gridCol w:w="3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Ducha nie gaście,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zagaszajcie.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gaście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Ducha nie gaście,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gaście Ducha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Духа не гасіть,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gaście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działania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nie gaście, τὸ πνεῦμα μὴ σβέννυτε, l. nie tłumcie, nie blokujcie, nie ograniczajcie, tzn.: bądźcie wrażliwi na Jego głos i odważni w podążaniu za Jego impulsami.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4:30&lt;/x&gt;; 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2024-04-28T02:51:58Z</dcterms:modified>
</cp:coreProperties>
</file>