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3153"/>
        <w:gridCol w:w="4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wzywający was który i uczyni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Ten,* który was powołuje;** On też tego dokona.***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Wiernym Powołujący was, Ten i 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wzywający was który i uczyni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was powołuje, jest wierny, On też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 który was powołuje; on też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Wiernyż jest ten, który was powołał, który też to uczyni,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jest, który was wezwał, który też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 który was wzywa: On też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 który was powołuje; On też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 który was powołuje, On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 który was powołuje i On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Ten, który was zaprasza. On to spełni.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Godzien zaufania jest ten, który was powołał i który to spełni.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was wzywa, dochowuje wierności i dokona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той, хто покликав вас, який і здійснить.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was powołuje jest wierny, On to też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 który was wzywa, i uczyni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 który was powołuje, on też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was powołał, jest wierny i dokona wszystkiego, co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1:9&lt;/x&gt;; &lt;x&gt;590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3:3&lt;/x&gt;; 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2024-04-28T14:21:09Z</dcterms:modified>
</cp:coreProperties>
</file>