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i o nas.*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o nas, καὶ περὶ ἡμῶν, P 30 (III); o nas,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(IV), w s.][**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módlcie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nie posiadają spójnika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2024-04-27T21:58:48Z</dcterms:modified>
</cp:coreProperties>
</file>