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naszego Pana Jezusa Chrystusa niech będzie z wami.**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][**Amen, Ἀμήν, dod.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w: B (IV),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 Jezusa Pomazańca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2024-04-28T06:45:59Z</dcterms:modified>
</cp:coreProperties>
</file>