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na nich nadciąga zagłada tak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bezpieczeństwo,* wtedy spadnie na nich nagła zguba,** jak bóle na kobietę brzemienną,*** i nie umkną.****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mówić będą: "Pokój i niezawodność", wtedy niespodziewana (na) nich nadciąga zagłada, jak właśnie bóle porodowe (na) w łonie mającą,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(na) nich nadciąga zagłada tak, jak ból porodowy w łonie mającą i nie wymknęliby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6:14&lt;/x&gt;; &lt;x&gt;300 8:11&lt;/x&gt;; &lt;x&gt;330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&lt;x&gt;300 13:21&lt;/x&gt;; &lt;x&gt;500 16:21-22&lt;/x&gt;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2024-04-28T08:16:27Z</dcterms:modified>
</cp:coreProperties>
</file>