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8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jesteście w ciemności aby ten dzień was jak złodziej pochwyciłby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jesteście w ciemności,* aby ten dzień zaskoczył was jak złodziej.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bracia, nie jesteście w ciemności, aby dzień* was jak kradnący** złapałby,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jesteście w ciemności aby (ten) dzień was jak złodziej pochwyciłby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26:18&lt;/x&gt;; &lt;x&gt;580 1:13&lt;/x&gt;; &lt;x&gt;670 2:9&lt;/x&gt;;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dniu powtórnego przyjścia Chrystusa Pana.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"kradnących"; sens: zaskakujący. Metafora złodzieja.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2024-04-28T15:29:40Z</dcterms:modified>
</cp:coreProperties>
</file>