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3073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śpiący nocą śpią, i upijający się nocą są pijani*.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człowieka nietrzeźwego.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2024-04-28T17:53:08Z</dcterms:modified>
</cp:coreProperties>
</file>