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dnia będąc bylibyśmy trzeźwi przyoblekłszy się w pancerz wiary i miłości i hełm nadziei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dnia,* bądźmy trzeźwi, jako ci, którzy przywdziali pancerz wiary i miłości oraz hełm nadziei zbawienia.**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dnia będąc bądźmy trzeźwi, wdziawszy na siebie pancerz wiary i miłości i (jako) hełm nadzieję zbawienia;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dnia będąc bylibyśmy trzeźwi przyoblekłszy się w pancerz wiary i miłości i hełm nadziei zbawienia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59:17&lt;/x&gt;; &lt;x&gt;560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2024-04-27T17:34:33Z</dcterms:modified>
</cp:coreProperties>
</file>