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plemienia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Rubenitom, Gadytom i połowie plemienia Manassesa Jozue natomiast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pokolenia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też, i Gadytom, i połowie pokolenia Manasesowego rzekł Jozue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też i Gadytom, i połowicy pokolenia Manasse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przemówił do Rubenitów, Gadytów i połowy pokolenia 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Rubenitów, Gadytów i połowy plemienia Manassesa rzekł Jozue: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zaś, Gadytom i połowie szczepu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do Rubenitów, Gadytów i do połowy plemienia 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tak przemówił do Rubenitów, Gadytów i połowy pokolenia Manassego: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Рувимові і Ґадові і половині племени Манассії сказав Ісус: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Reubenidom, Gadytom i połowie pokolenia Menaszy, Jezus, syn Nuna, oświadczył,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 i Gadytów oraz do połowy plemienia Manassesa Jozue 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2024-04-25T12:36:50Z</dcterms:modified>
</cp:coreProperties>
</file>