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miejsce, na którym stanie spód waszej stopy, (już) wam je dałem,* jak zapowiedziałem Mojżeszowi.**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(już) je wam dałem, </w:t>
      </w:r>
      <w:r>
        <w:rPr>
          <w:rtl/>
        </w:rPr>
        <w:t>נְתַּתִיו</w:t>
      </w:r>
      <w:r>
        <w:rPr>
          <w:rtl w:val="0"/>
        </w:rPr>
        <w:t xml:space="preserve"> , przypadek pf. pewności.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2024-04-27T02:26:40Z</dcterms:modified>
</cp:coreProperties>
</file>