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byli oni na zboczu Bet-Choron, JAHWE zesłał na nich wielkie kamienie z nieba, (które raziły ich) aż po Azeka – i poginęli. Tych, którzy poginęli od kamiennego gradu, było więcej niż tych, których synowie Izraela wybili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2024-04-19T02:23:36Z</dcterms:modified>
</cp:coreProperties>
</file>