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wrogach. Czy nie jest to zapisane w Zwoju Prawego?* ** Zatrzymało się więc słońce pośrodku niebios i nie śpieszyło się z zajściem niemal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Zwoju Prawego, </w:t>
      </w:r>
      <w:r>
        <w:rPr>
          <w:rtl/>
        </w:rPr>
        <w:t>סֵפֶר הַּיָׁשָר</w:t>
      </w:r>
      <w:r>
        <w:rPr>
          <w:rtl w:val="0"/>
        </w:rPr>
        <w:t xml:space="preserve"> , lub: Zwoju Jaszara. Zdania tego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2024-03-28T22:27:41Z</dcterms:modified>
</cp:coreProperties>
</file>