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6"/>
        <w:gridCol w:w="2305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wrócił, a z nim cały Izrael,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Jozue wraz z całym Izraelem wrócił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wrócił wraz z całym Izraelem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wrócił Jozue, i wszystek Izrael z nim, do obozu do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Jozue ze wszytkim Izraelem do obozu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a z nim cały Izrael, wrócił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 cały Izrael z nim powrócił do obozu,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wrócił do obozu w Gilgal, a z nim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wrócił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Jozue z całym ludem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wrócił wraz z całym Israelem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Jozue, a z nim cały Izrael, do obozu w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2024-04-26T12:02:22Z</dcterms:modified>
</cp:coreProperties>
</file>