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 wrócił, a z nim cały Izrael, do obozu w Gilgal.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2024-04-24T20:43:45Z</dcterms:modified>
</cp:coreProperties>
</file>