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pobliżu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królów natomiast, z którymi walczył Jozue, uciekło. Ukryli się w jaskini w pobliżu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skryło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uciekło było onych pięć królów, i skryli się w jaskinią przy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bowiem byli pięć królów i skryli się w jaskini miasta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królów uciekło i ukryło się w jaskini obok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owych pięciu królów zbiegło i ukryło się w jaskini pod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pięciu królów uciekło i ukryło się w pieczarze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królów zbiegło jednak i ukryło się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пять царі втекли і сховалися в печері що в Макиді.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owych pięciu królów uciekło i ukryli się w jaskini obok 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owych pięciu królów uciekło i ukryło się w jaskini pod Makkedą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2024-04-25T23:45:52Z</dcterms:modified>
</cp:coreProperties>
</file>