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(ktoś) doniósł Jozuemu: Znaleziono pięciu królów ukrytych w jaskini pod Makkedą!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2024-03-29T01:25:03Z</dcterms:modified>
</cp:coreProperties>
</file>