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przestraszył się bardzo. Gibeon był bowiem wielkim miastem, jak jedno z miast królewskich, większym od Aj,* a wszyscy jego mężczyźni byli wojownikami.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większym od Aj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2024-04-26T20:33:42Z</dcterms:modified>
</cp:coreProperties>
</file>