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skończyli ich bić, (zadając) im bardzo wielką klęskę aż do ich całkowitego wytępienia, a ich niedobitki uciekły i weszły do warownych grodów,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synowie Izraela rozgromili zatem swoich wrogów. Zadali im druzgocącą klęskę. Tylko nielicznym udało się zbiec do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zadali im wielką klęskę, wytracając ich doszczętnie, wtedy ci, którzy pozostali przy życiu, uciekli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Jozue z syny Izraelskimi bić ich porażką bardzo wielką, aż je do szczętu wytracili, a którzy żywo zostali z nich, uszli do miast obronnych;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Pobiwszy tedy nieprzyjacioły porażką barzo wielką a niemal do szczętu wytraciwszy, ci, którzy mogli ujść Izraela, weszli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Izraelici zadali im straszliwą klęskę, aż do całkowitego ich wyniszczenia, tak że tylko niektórzy uciekli żywi i skryli się w miastach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i synowie izraelscy wycięli ich w pień w straszliwej rzezi aż do ich całkowitego wytępienia, a ocalałe ich resztki schroniły się w warownych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Izraelici ostatecznie ich pokonali, zadając im wielką klęskę i wybijając nieomal doszczętnie, tak że tylko nielicznym udało się zbiec do umocnionych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Izraelici zakończyli walkę, zadając wrogom klęskę. Wybili niemal wszystkich, jedynie niektórzy zdołali zbiec i schronić się w warownych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Izraelitami zadali im tak wielką klęskę, że wyniszczyli ich niemal doszczętnie, a tylko niedobitki zdołały ujść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перестав Ісус і кожний ізраїльський син рубати їх дуже великим побиттям аж до кінця, ті, що спаслися і спаслися в сильних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Jezus, syn Nuna, oraz synowie Israela ostatecznie ich pokonali zadając im bardzo wielką klęskę, tak, że prawie doszczętnie wyginęli pozostałe ich szczątki schroniły się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Jozue i synowie Izraela dokończyli zabijania ich w bardzo wielkiej rzezi, aż oni wyginęli, a ci z nich, którzy ocaleli, uciekli i powchodzili do warownych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2024-04-25T20:49:24Z</dcterms:modified>
</cp:coreProperties>
</file>