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Makkedy do Libny i walczył przeciw 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2024-04-19T06:52:08Z</dcterms:modified>
</cp:coreProperties>
</file>