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Adoni-Sedek, król Jerozolimy, wysłał więc do Hohama, króla Hebronu, do Pirama, króla Jarmutu, do Jafii, króla Lachisz, i do Debira, króla Eglonu, (poselstwo)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2024-04-20T14:42:27Z</dcterms:modified>
</cp:coreProperties>
</file>