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1"/>
        <w:gridCol w:w="6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Jozue, a z nim cały Izrael, wyruszył z Libny do Lachisz, obległ je i natarł na 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2024-04-17T05:40:54Z</dcterms:modified>
</cp:coreProperties>
</file>