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Lachisz do Eglonu, obległ je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2024-04-20T10:41:15Z</dcterms:modified>
</cp:coreProperties>
</file>