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Eglonu do Hebronu i natarł na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2024-04-25T11:46:04Z</dcterms:modified>
</cp:coreProperties>
</file>