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je, i wybili ostrzem miecza wraz z jego królem i ze wszystkimi jego miastami – wszelką duszę, która w nim była – nie pozostawił nikogo, kto by ocalał, dokładnie tak, jak uczynił z Eglonem. I potraktował go jak obłożonego klątwą wraz z wszelką duszą, która w 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zdobyciu wybito ostrzem miecza całą jego ludność, jego króla oraz wszystkich mieszkańców miast zależnych od Hebronu. Podobnie jak w przypadku Eglonu Jozue nikogo nie pozostawił przy życiu, wszystkich potraktował jako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zdobyli go, i pobili ostrzem miecza wraz z jego królem, wszystkie jego miasta, a także wszelką duszę, która w nim była. Nikogo nie pozostawił przy życiu, tak samo jak uczynił w Eglonie. Wytracił go oraz wszelką duszę, która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je, a wysiekli je ostrzem miecza, i króla jego, i wszystkie miasta jego, i wszelką duszę, która była w niem; nie zostawił żadnego żywo, tak właśnie jako uczynił Eglonowi, i wytracił je, i wszelką duszę, która w niem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porazili ostrzem miecza jego króla oraz wszystkich mieszkańców jego osiedli, nie pozostawiając nikogo przy życiu, jak uczynił [Jozue] z Eglonem. Miasto i wszystko, co w nim żyło, zostało również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ostrzem miecza wraz z jego królem i ze wszystkimi jego miastami, i nikogo w nim nie zostawił przy życiu. Podobnie jak postąpił z Eglonem, wytracił go wraz ze wszystkimi, którzy w nim żyli,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go zdobył. Ostrzem miecza zabił jego króla, jego wszystkie miasta i wszystko, co w nim żyło. Nie pozostawił przy życiu nikogo. Zupełnie tak jak postąpił z Eglonem. Obłożył klątwą miasto wraz ze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mieszkańców i króla wyciął mieczem. We wszystkich okolicznych miastach zgładził wszystkie istoty żywe, jakie tylko w nich były, tak że nie pozostał nikt. Postąpił tak samo jak w Eglonie: obłożył klątwą miasto oraz wszystkie istoty żywe, jakie tam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mieczem jego króla, wszystkie sąsiednie miejscowości oraz wszystkich, którzy tam mieszkali. [Jozue] nie dopuścił nikomu ujść z życiem, podobnie jak to uczynił w Egionie. Wykonali klątwę na mieście i na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його лезом мечів і все, що було в ньому, що дише, не було того, що спасся. Так як зробили з Одолламом, вигубили його і те, що в ньому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zdobyli, i porazili go ostrzem miecza; zabili jego króla oraz wszystkich mieszkańców przyległych jego miast, wszystkie w nich dusze. Nie pozostawił ani szczątku, zupełnie tak, jak postąpił z Eglonem. I poddał je zaklęciu, wraz z wszelką w nim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pobili ostrzem miecza wraz z jego królem i wszystkimi jego miejscowościami, i wszelką duszą, która w nim była. Nikogo nie pozostawił przy życiu, postępując we wszystkim tak, jak postąpił z Eglonem. Wydał na zagładę wraz z wszelką duszą, która w nim była.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2024-03-28T14:16:27Z</dcterms:modified>
</cp:coreProperties>
</file>