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je, i wybili ostrzem miecza wraz z jego królem i ze wszystkimi jego miastami – wszelką duszę, która w nim była – nie pozostawił nikogo, kto by ocalał, dokładnie tak, jak uczynił z Eglonem. I potraktował go jak obłożonego klątwą wraz z wszelką duszą, która w nim była.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2024-04-19T02:00:56Z</dcterms:modified>
</cp:coreProperties>
</file>