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wybił ich więc od Kadesz-Barnea aż do Gazy oraz całą ziemię Goszen aż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2024-04-24T16:49:15Z</dcterms:modified>
</cp:coreProperties>
</file>