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1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powrócił Jozue, a z nim cały Izrael, do obozu do 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2024-04-26T03:52:00Z</dcterms:modified>
</cp:coreProperties>
</file>