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zatem i wystąpiło pięciu królów amoryckich:* król Jerozolimy, król Hebronu, król Jarmutu, król Lachisz i król Eglonu – oni i całe ich obozy** – oblegli Gibeon i walczyli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siły połączyło więc pięciu królów amoryckich: król Jerozolimy, król Hebronu, król Jarmutu, król Lakisz i król Eglonu. Razem oblegli Gibeon i podjęli z nim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więc i wyruszyło pięciu królów amoryckich: król Jerozolimy, król Hebronu, król Jarmutu, król Lakisz, król Eglonu, oni sami i całe ich wojska, rozbili obóz naprzeciwko Gibeonu i uderzyli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tedy, a wyciągnęło pięć królów Amorejskich, król Jerozolimski, król Hebron, król Jerymot, król Lachys, król Eglon, sami, i wszystkie wojska ich, i położyli się obozem u Gabaon, i dobywali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Zebrani tedy jechali pięć królów Amorejskich: król Jeruzalem, król Hebron, król Jerimot, król Lachis, król Eglon, pospołu z wojski swemi, i położyli się obozem około Gabaon, dobywający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Połączyło się więc pięciu królów amoryckich: król Jerozolimy, król Hebronu, król Jarmutu, król Lakisz i król Eglonu - oni i całe ich wojsko oblegli Gibeon i uderzyli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tedy i wyruszyło pięciu królów amorejskich: król Jeruzalemu, król Hebronu, król Jarmutu, król Lachiszu i król Eglonu z całym swoim wojskiem, oblegli Gibeon i nacierali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więc i wyruszyło pięciu królów amoryckich: król Jerozolimy, król Hebronu, król Jarmutu, król Lakisz i i król Eglonu wraz z całym swoim wojskiem, oblegli Gibeon i rozpoczęli przeciw niemu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pięciu królów amoryckich: król Jerozolimy, król Hebronu, król Jarmutu, król Lakisz i król Eglonu, sprzymierzyło się i wyruszyło wraz z całym swoim wojskiem. Rozbili obóz naprzeciw Gabaonu i uderzyli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Sprzymierzyło się więc ze sobą i wyruszyło [razem] pięciu królów amoryckich: król Jeruzalem, król Chebronu, król Jarmutu, król Lakisz i król Eglonu i wraz z całym swym wojskiem rozbili obozy wokół Gibeonu i rozpoczęli przeciw niemu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пять євусейських царів, цар Єрусалиму і цар Хеврону і цар Єрімута і цар Лахіса і цар Одоллама, вони і ввесь їхній нарід, і обійшли Ґаваон і обложили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zebrało się pięciu królów emorejskich i przyciągnęli: Król Jeruszalaimu, król Hebronu, król Jarmutu, król Lachiszu i król Eglonu; oni sami, wraz z całym swoim wojskiem, i oblegli Gibeon oraz na niego uderzyli.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zebrali się i wyruszyli, pięciu królów Amorytów: król Jerozolimy, król Hebronu, król Jarmutu, król Lachisz, król Eglonu, oni i całe ich obozy, i rozłożyli się obozem przeciwko Gibeonowi, i zaczęli przeciwko niemu toczyć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jebuzyckich.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całe ich wojsko l. wszystkie ich siły.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2024-04-26T07:35:45Z</dcterms:modified>
</cp:coreProperties>
</file>