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4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Jozue z Gilgal – on, a z nim cały zbrojny lud i wszyscy dzielni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wyruszył więc z Gilgal. Wraz z nim podążał cały zbrojny lud i wszyscy dzielni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Jozue z Gilgal, on i wszyscy wojownicy z nim, i wszyscy dzielni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się tedy Jozue z Galgal, sam i wszystek lud wojenny z nim, i wszyscy mężowie waleczni.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ruszył się Jozue z Galgali i wszytko wojsko waleczników z nim, mężowie co mocniejszy.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Jozue z Gilgal wraz z całym swym zbrojnym ludem i wszystkimi dzielnymi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Jozue z Gilgal, on, a z nim cały lud wojenny i wszyscy zbrojni mężowie.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Jozue z Gilgal, wraz z całym zbrojnym ludem i wszystkimi dzielnymi wojownikami,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Jozue z Gilgal z całym wojskiem i wszystkimi najdzielniejszymi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więc Jozue z Gilgal z całym ludem zbrojnym, ze wszystkimi mężnymi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Ісус з Ґалґал сам і ввесь військовий нарід з ним, кожний сильний в кріпості.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wyruszył z Gilgal; on sam, wraz z całym swoim wojennym ludem, wszystkimi dzielnymi rycerzami.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wyruszył więc z Gilgal, on i z nim wszyscy wojownicy oraz wszyscy dzielni mocarze.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2024-04-26T15:47:24Z</dcterms:modified>
</cp:coreProperties>
</file>