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6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przybył do nich nagle – przez całą noc ciągnął z Gilgal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2024-04-24T11:02:24Z</dcterms:modified>
</cp:coreProperties>
</file>