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Jozuego ze wszystkimi tymi królami trwała wiele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2024-05-04T21:53:19Z</dcterms:modified>
</cp:coreProperties>
</file>