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Izraela pobili i przejęli ich ziemie* za Jordanem, od wschodu słońca, od potoku Arnon aż po górę Hermon oraz całe** Araba*** na wschodzie: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wygnani ze swojej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całą ziemię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poprzez cały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2024-04-20T02:19:51Z</dcterms:modified>
</cp:coreProperties>
</file>