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5"/>
        <w:gridCol w:w="2016"/>
        <w:gridCol w:w="2447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– jeden; król Lachisz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2024-04-24T09:46:04Z</dcterms:modified>
</cp:coreProperties>
</file>