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— jeden; król Geder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 — jeden; król Gederu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jeden; król Gader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jeden, król Gader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jeden; król Gederu,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jeden; król Gederu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jeden, król Gederu,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- jeden, król Gederu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Debiru; król Gederu;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Давіра, царя Ґадера,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jeden: król Gederu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2024-04-25T16:14:57Z</dcterms:modified>
</cp:coreProperties>
</file>