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7"/>
        <w:gridCol w:w="2073"/>
        <w:gridCol w:w="2516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– jeden; król Geder –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2024-04-25T15:04:59Z</dcterms:modified>
</cp:coreProperties>
</file>